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52" w:rsidRDefault="00CE1A52" w:rsidP="00CE1A52">
      <w:pPr>
        <w:spacing w:after="0"/>
        <w:ind w:left="993" w:firstLine="567"/>
      </w:pPr>
      <w:r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-572135</wp:posOffset>
            </wp:positionV>
            <wp:extent cx="1716405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36" y="21123"/>
                <wp:lineTo x="21336" y="0"/>
                <wp:lineTo x="0" y="0"/>
              </wp:wrapPolygon>
            </wp:wrapTight>
            <wp:docPr id="2" name="il_fi" descr="http://www.turnkringvlimmeren.com/sitebuilder/images/tuimeling_13-180x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urnkringvlimmeren.com/sitebuilder/images/tuimeling_13-180x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A52" w:rsidRDefault="00CE1A52" w:rsidP="00CE1A52">
      <w:pPr>
        <w:spacing w:after="0"/>
        <w:ind w:left="993" w:firstLine="567"/>
      </w:pPr>
    </w:p>
    <w:p w:rsidR="00CE1A52" w:rsidRDefault="00CE1A52" w:rsidP="00CE1A52">
      <w:pPr>
        <w:spacing w:after="0"/>
        <w:ind w:left="993" w:firstLine="567"/>
      </w:pPr>
    </w:p>
    <w:p w:rsidR="00CE1A52" w:rsidRDefault="00CE1A52" w:rsidP="00CE1A52">
      <w:pPr>
        <w:spacing w:after="0"/>
        <w:ind w:left="993" w:firstLine="567"/>
      </w:pPr>
    </w:p>
    <w:p w:rsidR="00CE1A52" w:rsidRDefault="00CE1A52" w:rsidP="00CE1A52">
      <w:pPr>
        <w:spacing w:after="0"/>
        <w:ind w:left="993" w:firstLine="567"/>
      </w:pPr>
    </w:p>
    <w:p w:rsidR="00CE1A52" w:rsidRPr="00CE1A52" w:rsidRDefault="00CE1A52" w:rsidP="00CE1A52">
      <w:pPr>
        <w:spacing w:after="0"/>
        <w:ind w:left="993" w:firstLine="567"/>
        <w:rPr>
          <w:color w:val="1F497D" w:themeColor="text2"/>
        </w:rPr>
      </w:pPr>
      <w:r w:rsidRPr="00CE1A52">
        <w:rPr>
          <w:color w:val="1F497D" w:themeColor="text2"/>
        </w:rPr>
        <w:t>BESTE KLEUTER en OUDERS,</w:t>
      </w:r>
    </w:p>
    <w:p w:rsidR="00CE1A52" w:rsidRPr="00CE1A52" w:rsidRDefault="00CE1A52" w:rsidP="00CE1A52">
      <w:pPr>
        <w:spacing w:after="0"/>
        <w:rPr>
          <w:color w:val="1F497D" w:themeColor="text2"/>
        </w:rPr>
      </w:pPr>
    </w:p>
    <w:p w:rsidR="00E2076E" w:rsidRDefault="00CE1A52" w:rsidP="00E2076E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Jij bent ingeschreven op onze sport –en dans zomer 2daagse</w:t>
      </w:r>
      <w:r w:rsidR="00E2076E">
        <w:rPr>
          <w:color w:val="1F497D" w:themeColor="text2"/>
        </w:rPr>
        <w:t xml:space="preserve"> </w:t>
      </w:r>
    </w:p>
    <w:p w:rsidR="00CE1A52" w:rsidRPr="00CE1A52" w:rsidRDefault="0040298D" w:rsidP="00E2076E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>op maandag 9 en dinsdag 10 juli</w:t>
      </w:r>
      <w:r w:rsidR="00CE1A52" w:rsidRPr="00CE1A52">
        <w:rPr>
          <w:color w:val="1F497D" w:themeColor="text2"/>
        </w:rPr>
        <w:t>.</w:t>
      </w: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We durven vragen om tijdig aanwezig te zijn aan de polyvalente hal “De Pegger”</w:t>
      </w: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zodat we direct met het programma kunnen starten om 9u. De dag eindigt om 12.15u.</w:t>
      </w:r>
    </w:p>
    <w:p w:rsidR="0040298D" w:rsidRDefault="00CE1A52" w:rsidP="0040298D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 xml:space="preserve">We dragen sportieve kleding . </w:t>
      </w:r>
    </w:p>
    <w:p w:rsidR="00CE1A52" w:rsidRPr="00CE1A52" w:rsidRDefault="00CE1A52" w:rsidP="0040298D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Dit is blauw T-shirt</w:t>
      </w:r>
      <w:r w:rsidR="0040298D">
        <w:rPr>
          <w:color w:val="1F497D" w:themeColor="text2"/>
        </w:rPr>
        <w:t xml:space="preserve"> </w:t>
      </w:r>
      <w:r w:rsidRPr="00CE1A52">
        <w:rPr>
          <w:color w:val="1F497D" w:themeColor="text2"/>
        </w:rPr>
        <w:t xml:space="preserve">turnkring + zwart of blauw broekje of </w:t>
      </w:r>
      <w:r w:rsidR="0040298D">
        <w:rPr>
          <w:color w:val="1F497D" w:themeColor="text2"/>
        </w:rPr>
        <w:t xml:space="preserve"> </w:t>
      </w:r>
      <w:r w:rsidRPr="00CE1A52">
        <w:rPr>
          <w:color w:val="1F497D" w:themeColor="text2"/>
        </w:rPr>
        <w:t>legging. Als je dit niet hebt, mag je gewoon T- shirt en kort broekje meebrengen.</w:t>
      </w:r>
    </w:p>
    <w:p w:rsidR="0040298D" w:rsidRDefault="0040298D" w:rsidP="00CE1A52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 xml:space="preserve">Iedereen moet sportschoenen </w:t>
      </w:r>
      <w:r w:rsidR="00CE1A52" w:rsidRPr="00CE1A52">
        <w:rPr>
          <w:color w:val="1F497D" w:themeColor="text2"/>
        </w:rPr>
        <w:t>dragen met lichte zool of turnpantoffels!</w:t>
      </w:r>
      <w:r>
        <w:rPr>
          <w:color w:val="1F497D" w:themeColor="text2"/>
        </w:rPr>
        <w:t xml:space="preserve"> </w:t>
      </w:r>
    </w:p>
    <w:p w:rsidR="00CE1A52" w:rsidRPr="00CE1A52" w:rsidRDefault="0040298D" w:rsidP="00CE1A52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>Ook buitensportschoenen mogen meegebracht worden.</w:t>
      </w:r>
    </w:p>
    <w:p w:rsidR="0040298D" w:rsidRDefault="0040298D" w:rsidP="00CE1A52">
      <w:pPr>
        <w:spacing w:after="0"/>
        <w:ind w:left="1134"/>
        <w:rPr>
          <w:color w:val="1F497D" w:themeColor="text2"/>
        </w:rPr>
      </w:pP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Lange haren zijn bij elkaar.</w:t>
      </w: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Water mag meegebracht worden. GEEN SNOEP!</w:t>
      </w:r>
    </w:p>
    <w:p w:rsidR="0040298D" w:rsidRDefault="0040298D" w:rsidP="00CE1A52">
      <w:pPr>
        <w:spacing w:after="0"/>
        <w:ind w:left="1134"/>
        <w:rPr>
          <w:color w:val="1F497D" w:themeColor="text2"/>
        </w:rPr>
      </w:pPr>
    </w:p>
    <w:p w:rsidR="00CE1A52" w:rsidRDefault="00CE1A52" w:rsidP="00CE1A52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>Fiscaal attest ve</w:t>
      </w:r>
      <w:r w:rsidRPr="00CE1A52">
        <w:rPr>
          <w:color w:val="1F497D" w:themeColor="text2"/>
        </w:rPr>
        <w:t>rkrijgbaar.</w:t>
      </w:r>
    </w:p>
    <w:p w:rsidR="008945A7" w:rsidRDefault="008945A7" w:rsidP="00CE1A52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>Gelieve bij voorkeur het verschuldigde bedrag nog te storten voor aanvang zomerweek ,mocht dit nog niet in orde zijn, zodat inschrijving in orde is voor verzekering.</w:t>
      </w:r>
    </w:p>
    <w:p w:rsidR="00F30D91" w:rsidRPr="00CE1A52" w:rsidRDefault="00F30D91" w:rsidP="00CE1A52">
      <w:pPr>
        <w:spacing w:after="0"/>
        <w:ind w:left="1134"/>
        <w:rPr>
          <w:color w:val="1F497D" w:themeColor="text2"/>
        </w:rPr>
      </w:pPr>
    </w:p>
    <w:p w:rsidR="0040298D" w:rsidRDefault="00F30D91" w:rsidP="00CE1A52">
      <w:pPr>
        <w:spacing w:after="0"/>
        <w:ind w:left="1134"/>
        <w:rPr>
          <w:color w:val="1F497D" w:themeColor="text2"/>
        </w:rPr>
      </w:pPr>
      <w:r>
        <w:rPr>
          <w:color w:val="1F497D" w:themeColor="text2"/>
        </w:rPr>
        <w:t>V</w:t>
      </w:r>
      <w:r w:rsidR="00CE1A52" w:rsidRPr="00CE1A52">
        <w:rPr>
          <w:color w:val="1F497D" w:themeColor="text2"/>
        </w:rPr>
        <w:t xml:space="preserve">ragen of opmerkingen kan je altijd mailen via </w:t>
      </w:r>
      <w:hyperlink r:id="rId7" w:history="1">
        <w:r w:rsidR="0040298D" w:rsidRPr="007B66F0">
          <w:rPr>
            <w:rStyle w:val="Hyperlink"/>
          </w:rPr>
          <w:t>info@turnkringvlimmeren.com</w:t>
        </w:r>
      </w:hyperlink>
      <w:r w:rsidR="00CE1A52" w:rsidRPr="00CE1A52">
        <w:rPr>
          <w:color w:val="1F497D" w:themeColor="text2"/>
        </w:rPr>
        <w:t xml:space="preserve"> </w:t>
      </w: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We wensen je een spetterende 2 daagse waar je ten volle kunt uitleven.</w:t>
      </w:r>
    </w:p>
    <w:p w:rsidR="00CE1A52" w:rsidRPr="00CE1A52" w:rsidRDefault="00CE1A52" w:rsidP="00CE1A52">
      <w:pPr>
        <w:spacing w:after="0"/>
        <w:ind w:left="1134"/>
        <w:rPr>
          <w:color w:val="1F497D" w:themeColor="text2"/>
        </w:rPr>
      </w:pPr>
      <w:r w:rsidRPr="00CE1A52">
        <w:rPr>
          <w:color w:val="1F497D" w:themeColor="text2"/>
        </w:rPr>
        <w:t>Veel plezier!!!</w:t>
      </w:r>
    </w:p>
    <w:p w:rsidR="00CE1A52" w:rsidRPr="00CE1A52" w:rsidRDefault="00CE1A52" w:rsidP="00CE1A52">
      <w:pPr>
        <w:spacing w:after="0"/>
        <w:rPr>
          <w:color w:val="1F497D" w:themeColor="text2"/>
        </w:rPr>
      </w:pPr>
    </w:p>
    <w:p w:rsidR="00E916C3" w:rsidRDefault="00CE1A52" w:rsidP="00CE1A52">
      <w:pPr>
        <w:spacing w:after="0"/>
        <w:ind w:firstLine="1985"/>
        <w:rPr>
          <w:color w:val="1F497D" w:themeColor="text2"/>
        </w:rPr>
      </w:pPr>
      <w:r w:rsidRPr="00CE1A52">
        <w:rPr>
          <w:color w:val="1F497D" w:themeColor="text2"/>
        </w:rPr>
        <w:t>Het bestuur T</w:t>
      </w:r>
      <w:bookmarkStart w:id="0" w:name="_GoBack"/>
      <w:bookmarkEnd w:id="0"/>
      <w:r w:rsidRPr="00CE1A52">
        <w:rPr>
          <w:color w:val="1F497D" w:themeColor="text2"/>
        </w:rPr>
        <w:t>.T.V.</w:t>
      </w:r>
    </w:p>
    <w:p w:rsidR="00E2076E" w:rsidRDefault="00E2076E" w:rsidP="00E2076E">
      <w:pPr>
        <w:spacing w:after="0"/>
        <w:rPr>
          <w:color w:val="1F497D" w:themeColor="text2"/>
        </w:rPr>
      </w:pPr>
    </w:p>
    <w:p w:rsidR="00E2076E" w:rsidRDefault="00E2076E" w:rsidP="00E2076E">
      <w:pPr>
        <w:spacing w:after="0"/>
        <w:rPr>
          <w:color w:val="1F497D" w:themeColor="text2"/>
        </w:rPr>
      </w:pPr>
    </w:p>
    <w:p w:rsidR="00E2076E" w:rsidRPr="00E2076E" w:rsidRDefault="00E2076E" w:rsidP="00E2076E">
      <w:pPr>
        <w:spacing w:after="0"/>
        <w:rPr>
          <w:b/>
          <w:color w:val="365F91" w:themeColor="accent1" w:themeShade="BF"/>
        </w:rPr>
      </w:pPr>
      <w:r>
        <w:rPr>
          <w:color w:val="1F497D" w:themeColor="text2"/>
        </w:rPr>
        <w:tab/>
      </w:r>
      <w:r w:rsidRPr="00E2076E">
        <w:rPr>
          <w:b/>
          <w:color w:val="365F91" w:themeColor="accent1" w:themeShade="BF"/>
        </w:rPr>
        <w:t>DENK OOK AAN ONZE SPRING IN ’T VELD doedag op maandag 27 augustus van 9u tem 16u</w:t>
      </w:r>
    </w:p>
    <w:p w:rsidR="00E2076E" w:rsidRPr="00E2076E" w:rsidRDefault="00E2076E" w:rsidP="00E2076E">
      <w:pPr>
        <w:spacing w:after="0"/>
        <w:rPr>
          <w:b/>
          <w:color w:val="365F91" w:themeColor="accent1" w:themeShade="BF"/>
        </w:rPr>
      </w:pPr>
      <w:r w:rsidRPr="00E2076E">
        <w:rPr>
          <w:b/>
          <w:color w:val="365F91" w:themeColor="accent1" w:themeShade="BF"/>
        </w:rPr>
        <w:tab/>
        <w:t>Voor slechts 5</w:t>
      </w:r>
      <w:r w:rsidRPr="00E2076E">
        <w:rPr>
          <w:b/>
          <w:color w:val="365F91" w:themeColor="accent1" w:themeShade="BF"/>
          <w:vertAlign w:val="superscript"/>
        </w:rPr>
        <w:t xml:space="preserve"> </w:t>
      </w:r>
      <w:r>
        <w:rPr>
          <w:b/>
          <w:color w:val="365F91" w:themeColor="accent1" w:themeShade="BF"/>
        </w:rPr>
        <w:t>€</w:t>
      </w:r>
      <w:r w:rsidRPr="00E2076E">
        <w:rPr>
          <w:b/>
          <w:color w:val="365F91" w:themeColor="accent1" w:themeShade="BF"/>
        </w:rPr>
        <w:t xml:space="preserve"> kan je kennismaken met de 3 </w:t>
      </w:r>
      <w:proofErr w:type="spellStart"/>
      <w:r w:rsidRPr="00E2076E">
        <w:rPr>
          <w:b/>
          <w:color w:val="365F91" w:themeColor="accent1" w:themeShade="BF"/>
        </w:rPr>
        <w:t>Vlimmerse</w:t>
      </w:r>
      <w:proofErr w:type="spellEnd"/>
      <w:r w:rsidRPr="00E2076E">
        <w:rPr>
          <w:b/>
          <w:color w:val="365F91" w:themeColor="accent1" w:themeShade="BF"/>
        </w:rPr>
        <w:t xml:space="preserve"> sportverenigingen</w:t>
      </w:r>
    </w:p>
    <w:sectPr w:rsidR="00E2076E" w:rsidRPr="00E2076E" w:rsidSect="0060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43E" w:rsidRDefault="00F7743E" w:rsidP="00CE1A52">
      <w:pPr>
        <w:spacing w:after="0" w:line="240" w:lineRule="auto"/>
      </w:pPr>
      <w:r>
        <w:separator/>
      </w:r>
    </w:p>
  </w:endnote>
  <w:endnote w:type="continuationSeparator" w:id="0">
    <w:p w:rsidR="00F7743E" w:rsidRDefault="00F7743E" w:rsidP="00C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43E" w:rsidRDefault="00F7743E" w:rsidP="00CE1A52">
      <w:pPr>
        <w:spacing w:after="0" w:line="240" w:lineRule="auto"/>
      </w:pPr>
      <w:r>
        <w:separator/>
      </w:r>
    </w:p>
  </w:footnote>
  <w:footnote w:type="continuationSeparator" w:id="0">
    <w:p w:rsidR="00F7743E" w:rsidRDefault="00F7743E" w:rsidP="00CE1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52"/>
    <w:rsid w:val="003515E5"/>
    <w:rsid w:val="0040298D"/>
    <w:rsid w:val="006008FB"/>
    <w:rsid w:val="008945A7"/>
    <w:rsid w:val="00CE1A52"/>
    <w:rsid w:val="00E2076E"/>
    <w:rsid w:val="00E916C3"/>
    <w:rsid w:val="00F30D91"/>
    <w:rsid w:val="00F7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08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A52"/>
  </w:style>
  <w:style w:type="paragraph" w:styleId="Voettekst">
    <w:name w:val="footer"/>
    <w:basedOn w:val="Standaard"/>
    <w:link w:val="VoettekstChar"/>
    <w:uiPriority w:val="99"/>
    <w:unhideWhenUsed/>
    <w:rsid w:val="00C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A52"/>
  </w:style>
  <w:style w:type="paragraph" w:styleId="Ballontekst">
    <w:name w:val="Balloon Text"/>
    <w:basedOn w:val="Standaard"/>
    <w:link w:val="BallontekstChar"/>
    <w:uiPriority w:val="99"/>
    <w:semiHidden/>
    <w:unhideWhenUsed/>
    <w:rsid w:val="00C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A5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02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A52"/>
  </w:style>
  <w:style w:type="paragraph" w:styleId="Voettekst">
    <w:name w:val="footer"/>
    <w:basedOn w:val="Standaard"/>
    <w:link w:val="VoettekstChar"/>
    <w:uiPriority w:val="99"/>
    <w:unhideWhenUsed/>
    <w:rsid w:val="00CE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A52"/>
  </w:style>
  <w:style w:type="paragraph" w:styleId="Ballontekst">
    <w:name w:val="Balloon Text"/>
    <w:basedOn w:val="Standaard"/>
    <w:link w:val="BallontekstChar"/>
    <w:uiPriority w:val="99"/>
    <w:semiHidden/>
    <w:unhideWhenUsed/>
    <w:rsid w:val="00CE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urnkringvlimmer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22RW02J</cp:lastModifiedBy>
  <cp:revision>5</cp:revision>
  <dcterms:created xsi:type="dcterms:W3CDTF">2012-06-30T12:49:00Z</dcterms:created>
  <dcterms:modified xsi:type="dcterms:W3CDTF">2012-06-30T12:56:00Z</dcterms:modified>
</cp:coreProperties>
</file>